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E" w:rsidRDefault="00E20EB4" w:rsidP="00E20EB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4513270</wp:posOffset>
            </wp:positionH>
            <wp:positionV relativeFrom="paragraph">
              <wp:posOffset>-214252</wp:posOffset>
            </wp:positionV>
            <wp:extent cx="1192338" cy="1079771"/>
            <wp:effectExtent l="19050" t="0" r="7812" b="0"/>
            <wp:wrapNone/>
            <wp:docPr id="2" name="Рисунок 2" descr="C:\Users\ygafarov\Pictures\логотипы\Лого_цв_без панд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gafarov\Pictures\логотипы\Лого_цв_без панды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07" cy="10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-496570</wp:posOffset>
            </wp:positionV>
            <wp:extent cx="1231265" cy="1556385"/>
            <wp:effectExtent l="19050" t="0" r="6985" b="0"/>
            <wp:wrapNone/>
            <wp:docPr id="8" name="Рисунок 1" descr="C:\Users\ygafarov\Downloads\panda_на пла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gafarov\Downloads\panda_на плаш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-175895</wp:posOffset>
            </wp:positionV>
            <wp:extent cx="1848485" cy="933450"/>
            <wp:effectExtent l="19050" t="0" r="0" b="0"/>
            <wp:wrapNone/>
            <wp:docPr id="4" name="Рисунок 2" descr="логотип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л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48C">
        <w:rPr>
          <w:b/>
          <w:noProof/>
        </w:rPr>
        <w:pict>
          <v:rect id="_x0000_s1026" style="position:absolute;margin-left:186.85pt;margin-top:81.2pt;width:311pt;height:105.65pt;z-index:251658240;mso-position-horizontal-relative:text;mso-position-vertical-relative:text" stroked="f">
            <v:textbox style="mso-next-textbox:#_x0000_s1026">
              <w:txbxContent>
                <w:p w:rsidR="00327E2F" w:rsidRPr="00037845" w:rsidRDefault="00327E2F" w:rsidP="00E20EB4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ind w:left="4248"/>
                    <w:jc w:val="left"/>
                    <w:rPr>
                      <w:b w:val="0"/>
                      <w:szCs w:val="28"/>
                    </w:rPr>
                  </w:pPr>
                  <w:r w:rsidRPr="00037845">
                    <w:rPr>
                      <w:b w:val="0"/>
                      <w:szCs w:val="28"/>
                    </w:rPr>
                    <w:t>Утверждаю</w:t>
                  </w:r>
                </w:p>
                <w:p w:rsidR="00327E2F" w:rsidRDefault="00327E2F" w:rsidP="00E20EB4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ind w:left="3540" w:firstLine="708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       Директор</w:t>
                  </w:r>
                </w:p>
                <w:p w:rsidR="00327E2F" w:rsidRPr="00037845" w:rsidRDefault="00327E2F" w:rsidP="00EA290D">
                  <w:pPr>
                    <w:pStyle w:val="2"/>
                    <w:numPr>
                      <w:ilvl w:val="0"/>
                      <w:numId w:val="0"/>
                    </w:numPr>
                    <w:spacing w:line="276" w:lineRule="auto"/>
                    <w:jc w:val="left"/>
                    <w:rPr>
                      <w:b w:val="0"/>
                      <w:szCs w:val="28"/>
                    </w:rPr>
                  </w:pPr>
                  <w:r w:rsidRPr="00037845">
                    <w:rPr>
                      <w:b w:val="0"/>
                      <w:szCs w:val="28"/>
                    </w:rPr>
                    <w:t>ФГБУ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037845">
                    <w:rPr>
                      <w:b w:val="0"/>
                      <w:szCs w:val="28"/>
                    </w:rPr>
                    <w:t>«Государственный заповедник «Норский»</w:t>
                  </w:r>
                </w:p>
                <w:p w:rsidR="00327E2F" w:rsidRPr="00037845" w:rsidRDefault="00327E2F" w:rsidP="00792631">
                  <w:pPr>
                    <w:rPr>
                      <w:sz w:val="28"/>
                      <w:szCs w:val="28"/>
                      <w:lang w:eastAsia="ar-SA"/>
                    </w:rPr>
                  </w:pPr>
                  <w:r w:rsidRPr="00037845">
                    <w:rPr>
                      <w:sz w:val="28"/>
                      <w:szCs w:val="28"/>
                      <w:lang w:eastAsia="ar-SA"/>
                    </w:rPr>
                    <w:t>__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_______________________              Т.Н.Мудрак </w:t>
                  </w:r>
                </w:p>
                <w:p w:rsidR="00327E2F" w:rsidRDefault="00327E2F" w:rsidP="00A50EC3"/>
              </w:txbxContent>
            </v:textbox>
          </v:rect>
        </w:pict>
      </w:r>
    </w:p>
    <w:p w:rsidR="00A50EC3" w:rsidRPr="001C7E04" w:rsidRDefault="00A50EC3" w:rsidP="001C7E04">
      <w:pPr>
        <w:jc w:val="center"/>
        <w:rPr>
          <w:b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EA290D">
      <w:pPr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EA290D" w:rsidRDefault="00EA290D" w:rsidP="00A50EC3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</w:p>
    <w:p w:rsidR="00A50EC3" w:rsidRDefault="00A50EC3" w:rsidP="00A50EC3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:rsidR="00E20EB4" w:rsidRDefault="00E20EB4" w:rsidP="00A50EC3">
      <w:pPr>
        <w:rPr>
          <w:sz w:val="28"/>
          <w:szCs w:val="28"/>
          <w:lang w:eastAsia="ar-SA"/>
        </w:rPr>
      </w:pPr>
    </w:p>
    <w:p w:rsidR="00E20EB4" w:rsidRDefault="00E20EB4" w:rsidP="00A50EC3">
      <w:pPr>
        <w:rPr>
          <w:sz w:val="28"/>
          <w:szCs w:val="28"/>
          <w:lang w:eastAsia="ar-SA"/>
        </w:rPr>
      </w:pPr>
    </w:p>
    <w:p w:rsidR="00E20EB4" w:rsidRDefault="00E20EB4" w:rsidP="00A50EC3">
      <w:pPr>
        <w:rPr>
          <w:sz w:val="28"/>
          <w:szCs w:val="28"/>
          <w:lang w:eastAsia="ar-SA"/>
        </w:rPr>
      </w:pPr>
    </w:p>
    <w:p w:rsidR="00E20EB4" w:rsidRPr="00C36514" w:rsidRDefault="00E20EB4" w:rsidP="00E20EB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Л О Ж Е Н И Е </w:t>
      </w:r>
    </w:p>
    <w:p w:rsidR="00E20EB4" w:rsidRPr="00037845" w:rsidRDefault="00E20EB4" w:rsidP="00E20EB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30.01.2020</w:t>
      </w:r>
      <w:r w:rsidRPr="00037845">
        <w:rPr>
          <w:sz w:val="28"/>
          <w:szCs w:val="28"/>
          <w:lang w:eastAsia="ar-SA"/>
        </w:rPr>
        <w:t xml:space="preserve"> г.                              </w:t>
      </w:r>
      <w:r>
        <w:rPr>
          <w:sz w:val="28"/>
          <w:szCs w:val="28"/>
          <w:lang w:eastAsia="ar-SA"/>
        </w:rPr>
        <w:t xml:space="preserve">            </w:t>
      </w:r>
      <w:r w:rsidRPr="00037845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 xml:space="preserve">               </w:t>
      </w:r>
      <w:r w:rsidRPr="00037845">
        <w:rPr>
          <w:sz w:val="28"/>
          <w:szCs w:val="28"/>
          <w:lang w:eastAsia="ar-SA"/>
        </w:rPr>
        <w:t xml:space="preserve">  № </w:t>
      </w:r>
      <w:r>
        <w:rPr>
          <w:sz w:val="28"/>
          <w:szCs w:val="28"/>
          <w:u w:val="single"/>
          <w:lang w:eastAsia="ar-SA"/>
        </w:rPr>
        <w:t>2</w:t>
      </w:r>
    </w:p>
    <w:p w:rsidR="00A50EC3" w:rsidRDefault="00A50EC3" w:rsidP="001C7E0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Overlap w:val="never"/>
        <w:tblW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6"/>
      </w:tblGrid>
      <w:tr w:rsidR="00A50EC3" w:rsidTr="00E20EB4">
        <w:trPr>
          <w:trHeight w:val="1103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BF548C" w:rsidRDefault="00BF548C" w:rsidP="00BF548C">
            <w:pPr>
              <w:jc w:val="center"/>
              <w:rPr>
                <w:sz w:val="26"/>
                <w:szCs w:val="26"/>
              </w:rPr>
            </w:pPr>
            <w:r w:rsidRPr="00BF548C">
              <w:rPr>
                <w:sz w:val="26"/>
                <w:szCs w:val="26"/>
              </w:rPr>
              <w:t>о проведении международного конкурса рисунков</w:t>
            </w:r>
          </w:p>
          <w:p w:rsidR="00BF548C" w:rsidRDefault="00BF548C" w:rsidP="00BF548C">
            <w:pPr>
              <w:jc w:val="center"/>
              <w:rPr>
                <w:sz w:val="26"/>
                <w:szCs w:val="26"/>
              </w:rPr>
            </w:pPr>
            <w:r w:rsidRPr="00BF548C">
              <w:rPr>
                <w:sz w:val="26"/>
                <w:szCs w:val="26"/>
              </w:rPr>
              <w:t xml:space="preserve"> «Журавль-птица мира»</w:t>
            </w:r>
          </w:p>
          <w:p w:rsidR="00BF548C" w:rsidRPr="00BF548C" w:rsidRDefault="00BF548C" w:rsidP="00BF548C">
            <w:pPr>
              <w:jc w:val="center"/>
              <w:rPr>
                <w:sz w:val="26"/>
                <w:szCs w:val="26"/>
              </w:rPr>
            </w:pPr>
            <w:r w:rsidRPr="00BF548C">
              <w:rPr>
                <w:sz w:val="26"/>
                <w:szCs w:val="26"/>
              </w:rPr>
              <w:t xml:space="preserve"> в рамках Всемирного года журавля - 2020</w:t>
            </w:r>
          </w:p>
          <w:p w:rsidR="00BF548C" w:rsidRPr="00C36514" w:rsidRDefault="00BF548C" w:rsidP="00BF548C">
            <w:pPr>
              <w:rPr>
                <w:sz w:val="26"/>
                <w:szCs w:val="26"/>
              </w:rPr>
            </w:pPr>
          </w:p>
          <w:p w:rsidR="00A50EC3" w:rsidRDefault="00A50EC3" w:rsidP="00BF548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A50EC3" w:rsidRDefault="00A50EC3" w:rsidP="001C7E04">
      <w:pPr>
        <w:jc w:val="center"/>
        <w:rPr>
          <w:b/>
          <w:sz w:val="28"/>
          <w:szCs w:val="28"/>
        </w:rPr>
      </w:pPr>
    </w:p>
    <w:p w:rsidR="00BF548C" w:rsidRDefault="00BF548C" w:rsidP="00BF548C">
      <w:pPr>
        <w:ind w:firstLine="709"/>
        <w:jc w:val="both"/>
        <w:rPr>
          <w:sz w:val="26"/>
          <w:szCs w:val="26"/>
        </w:rPr>
      </w:pPr>
    </w:p>
    <w:p w:rsidR="00BF548C" w:rsidRDefault="00BF548C" w:rsidP="00BF548C">
      <w:pPr>
        <w:ind w:firstLine="709"/>
        <w:jc w:val="both"/>
        <w:rPr>
          <w:sz w:val="26"/>
          <w:szCs w:val="26"/>
        </w:rPr>
      </w:pPr>
    </w:p>
    <w:p w:rsidR="00BF548C" w:rsidRDefault="00BF548C" w:rsidP="00BF54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конкурс детских рисунков «Журавль-птица мира» проводится в рамках мероприятий Всемирного года журавля – 2020 и призван привлечь внимание детей и педагогов к биологии, значению, проблемам сохранения журавлей в глобальном масштабе.</w:t>
      </w:r>
    </w:p>
    <w:p w:rsidR="00BF548C" w:rsidRPr="00B7359A" w:rsidRDefault="00BF548C" w:rsidP="00BF54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могут быть представлены рисунки, изображающие любой вид журавлей, обитающих в Евразии, в любой период их жизненного цикла.</w:t>
      </w:r>
    </w:p>
    <w:p w:rsidR="00BF548C" w:rsidRPr="00C36514" w:rsidRDefault="00BF548C" w:rsidP="00BF548C">
      <w:pPr>
        <w:jc w:val="center"/>
        <w:rPr>
          <w:color w:val="000000"/>
          <w:sz w:val="26"/>
          <w:szCs w:val="26"/>
        </w:rPr>
      </w:pPr>
    </w:p>
    <w:p w:rsidR="00BF548C" w:rsidRDefault="00BF548C" w:rsidP="00BF548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Pr="00C36514">
        <w:rPr>
          <w:b/>
          <w:color w:val="000000"/>
          <w:sz w:val="26"/>
          <w:szCs w:val="26"/>
        </w:rPr>
        <w:t>Общая информация</w:t>
      </w:r>
    </w:p>
    <w:p w:rsidR="00BF548C" w:rsidRPr="00E75C61" w:rsidRDefault="00BF548C" w:rsidP="00BF548C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 w:rsidRPr="00E75C61">
        <w:rPr>
          <w:color w:val="000000"/>
          <w:sz w:val="26"/>
          <w:szCs w:val="26"/>
        </w:rPr>
        <w:t xml:space="preserve">2020 год </w:t>
      </w:r>
      <w:r>
        <w:rPr>
          <w:color w:val="000000"/>
          <w:sz w:val="26"/>
          <w:szCs w:val="26"/>
        </w:rPr>
        <w:t xml:space="preserve">по инициативе Амурского филиала </w:t>
      </w:r>
      <w:r>
        <w:rPr>
          <w:color w:val="000000"/>
          <w:sz w:val="26"/>
          <w:szCs w:val="26"/>
          <w:lang w:val="en-US"/>
        </w:rPr>
        <w:t>WWF</w:t>
      </w:r>
      <w:r>
        <w:rPr>
          <w:color w:val="000000"/>
          <w:sz w:val="26"/>
          <w:szCs w:val="26"/>
        </w:rPr>
        <w:t xml:space="preserve"> России,</w:t>
      </w:r>
      <w:r w:rsidRPr="00E75C61">
        <w:rPr>
          <w:color w:val="000000"/>
          <w:sz w:val="26"/>
          <w:szCs w:val="26"/>
        </w:rPr>
        <w:t xml:space="preserve"> объявлен</w:t>
      </w:r>
      <w:r>
        <w:rPr>
          <w:color w:val="000000"/>
          <w:sz w:val="26"/>
          <w:szCs w:val="26"/>
        </w:rPr>
        <w:t xml:space="preserve"> </w:t>
      </w:r>
      <w:r w:rsidRPr="00E75C61">
        <w:rPr>
          <w:color w:val="000000"/>
          <w:sz w:val="26"/>
          <w:szCs w:val="26"/>
        </w:rPr>
        <w:t xml:space="preserve">Международным </w:t>
      </w:r>
      <w:r>
        <w:rPr>
          <w:color w:val="000000"/>
          <w:sz w:val="26"/>
          <w:szCs w:val="26"/>
        </w:rPr>
        <w:t>журавлиным фондом (</w:t>
      </w:r>
      <w:r>
        <w:rPr>
          <w:color w:val="000000"/>
          <w:sz w:val="26"/>
          <w:szCs w:val="26"/>
          <w:lang w:val="en-US"/>
        </w:rPr>
        <w:t>ICF</w:t>
      </w:r>
      <w:r w:rsidRPr="00477B9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и Рабочей группой по журавлям Евразии</w:t>
      </w:r>
      <w:r w:rsidRPr="00E75C61">
        <w:rPr>
          <w:color w:val="000000"/>
          <w:sz w:val="26"/>
          <w:szCs w:val="26"/>
        </w:rPr>
        <w:t xml:space="preserve"> всемирным Годом журавля, который призван привлечь внимание людей к проблемам сохранения журавлей, предложить решения этих проблем и вовлечь население в практическую работу по сохранению редких птиц в глобальном масштабе.</w:t>
      </w:r>
    </w:p>
    <w:p w:rsidR="00BF548C" w:rsidRDefault="00BF548C" w:rsidP="00BF548C">
      <w:pPr>
        <w:tabs>
          <w:tab w:val="left" w:pos="0"/>
        </w:tabs>
        <w:ind w:firstLine="284"/>
        <w:jc w:val="both"/>
        <w:rPr>
          <w:color w:val="000000"/>
          <w:sz w:val="26"/>
          <w:szCs w:val="26"/>
        </w:rPr>
      </w:pPr>
      <w:r w:rsidRPr="00E75C61">
        <w:rPr>
          <w:color w:val="000000"/>
          <w:sz w:val="26"/>
          <w:szCs w:val="26"/>
        </w:rPr>
        <w:t>Бассейн Амура является самым «журавлиным» регионом мира. Здесь на гнездовании или пролетах встречается 6 видов журавлей из 15, обитающих в мире – более</w:t>
      </w:r>
      <w:proofErr w:type="gramStart"/>
      <w:r w:rsidRPr="00E75C61">
        <w:rPr>
          <w:color w:val="000000"/>
          <w:sz w:val="26"/>
          <w:szCs w:val="26"/>
        </w:rPr>
        <w:t>,</w:t>
      </w:r>
      <w:proofErr w:type="gramEnd"/>
      <w:r w:rsidRPr="00E75C61">
        <w:rPr>
          <w:color w:val="000000"/>
          <w:sz w:val="26"/>
          <w:szCs w:val="26"/>
        </w:rPr>
        <w:t xml:space="preserve"> чем где-либо ещё на планете. Журавли, чьей средой обитания являются водно-болотные угодья, являются индикаторами состояния этих ценных природных комплексов, остро реагируя на все изменения, вызванные человеческой деятельностью и климатическими факторами. Пожары, осушение и распашка водно-болотных угодий, изменение </w:t>
      </w:r>
      <w:proofErr w:type="spellStart"/>
      <w:r w:rsidRPr="00E75C61">
        <w:rPr>
          <w:color w:val="000000"/>
          <w:sz w:val="26"/>
          <w:szCs w:val="26"/>
        </w:rPr>
        <w:t>гидрорежимов</w:t>
      </w:r>
      <w:proofErr w:type="spellEnd"/>
      <w:r w:rsidRPr="00E75C61">
        <w:rPr>
          <w:color w:val="000000"/>
          <w:sz w:val="26"/>
          <w:szCs w:val="26"/>
        </w:rPr>
        <w:t xml:space="preserve"> рек в результате строительства плотин, загрязнение рек и озер в результате добычи россыпного золота, производства сельхозпродукции и жизнедеятельности городов – всё это негативно сказывается и на журавлях, и на других видах животных, обитающих рядом с ними.</w:t>
      </w:r>
    </w:p>
    <w:p w:rsidR="00BF548C" w:rsidRPr="00E20EB4" w:rsidRDefault="00BF548C" w:rsidP="00E20EB4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 проводится в странах, являющихся местами гнездования или зимовок журавлей – России, Китае, Монголии, Южной Корее, Японии. На территории России </w:t>
      </w:r>
      <w:r>
        <w:rPr>
          <w:color w:val="000000"/>
          <w:sz w:val="26"/>
          <w:szCs w:val="26"/>
        </w:rPr>
        <w:lastRenderedPageBreak/>
        <w:t>к</w:t>
      </w:r>
      <w:r>
        <w:rPr>
          <w:sz w:val="26"/>
          <w:szCs w:val="26"/>
        </w:rPr>
        <w:t>онкурс</w:t>
      </w:r>
      <w:r w:rsidRPr="00C36514">
        <w:rPr>
          <w:b/>
          <w:sz w:val="26"/>
          <w:szCs w:val="26"/>
        </w:rPr>
        <w:t xml:space="preserve"> </w:t>
      </w:r>
      <w:r w:rsidRPr="00C36514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 xml:space="preserve">на территориях </w:t>
      </w:r>
      <w:r>
        <w:rPr>
          <w:color w:val="000000"/>
          <w:sz w:val="26"/>
          <w:szCs w:val="26"/>
        </w:rPr>
        <w:t xml:space="preserve">Хабаровского, Приморского, Забайкальского краев, Амурской и Еврейской автономной области </w:t>
      </w:r>
      <w:r>
        <w:rPr>
          <w:sz w:val="26"/>
          <w:szCs w:val="26"/>
        </w:rPr>
        <w:t>заповедниками и национальными парками, дружинами охраны природы Амурского экорегиона</w:t>
      </w:r>
      <w:r w:rsidRPr="00BE7390">
        <w:rPr>
          <w:color w:val="000000"/>
          <w:sz w:val="26"/>
          <w:szCs w:val="26"/>
        </w:rPr>
        <w:t xml:space="preserve"> </w:t>
      </w:r>
      <w:r w:rsidRPr="00C36514">
        <w:rPr>
          <w:color w:val="000000"/>
          <w:sz w:val="26"/>
          <w:szCs w:val="26"/>
        </w:rPr>
        <w:t>при поддержке Всемирного фонда дикой природы (</w:t>
      </w:r>
      <w:r w:rsidRPr="00C36514">
        <w:rPr>
          <w:color w:val="000000"/>
          <w:sz w:val="26"/>
          <w:szCs w:val="26"/>
          <w:lang w:val="en-US"/>
        </w:rPr>
        <w:t>WWF</w:t>
      </w:r>
      <w:r>
        <w:rPr>
          <w:color w:val="000000"/>
          <w:sz w:val="26"/>
          <w:szCs w:val="26"/>
        </w:rPr>
        <w:t xml:space="preserve"> России</w:t>
      </w:r>
      <w:r w:rsidRPr="00C3651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F548C" w:rsidRDefault="00BF548C" w:rsidP="00BF548C">
      <w:pPr>
        <w:jc w:val="center"/>
        <w:rPr>
          <w:b/>
          <w:sz w:val="26"/>
          <w:szCs w:val="26"/>
        </w:rPr>
      </w:pPr>
    </w:p>
    <w:p w:rsidR="00BF548C" w:rsidRPr="00C36514" w:rsidRDefault="00BF548C" w:rsidP="00BF548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C36514">
        <w:rPr>
          <w:b/>
          <w:sz w:val="26"/>
          <w:szCs w:val="26"/>
        </w:rPr>
        <w:t>Задачи</w:t>
      </w:r>
    </w:p>
    <w:p w:rsidR="00BF548C" w:rsidRDefault="00BF548C" w:rsidP="00BF548C">
      <w:pPr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2.1. А</w:t>
      </w:r>
      <w:r w:rsidRPr="00C36514">
        <w:rPr>
          <w:sz w:val="26"/>
          <w:szCs w:val="26"/>
        </w:rPr>
        <w:t>ктивизирова</w:t>
      </w:r>
      <w:r>
        <w:rPr>
          <w:sz w:val="26"/>
          <w:szCs w:val="26"/>
        </w:rPr>
        <w:t>ть деятельность учреждений и организаций образования и культуры</w:t>
      </w:r>
      <w:r w:rsidRPr="00C36514">
        <w:rPr>
          <w:sz w:val="26"/>
          <w:szCs w:val="26"/>
        </w:rPr>
        <w:t xml:space="preserve"> по привлечению учащихся к изучению и сохранению </w:t>
      </w:r>
      <w:r>
        <w:rPr>
          <w:sz w:val="26"/>
          <w:szCs w:val="26"/>
        </w:rPr>
        <w:t>журавлей;</w:t>
      </w:r>
    </w:p>
    <w:p w:rsidR="00BF548C" w:rsidRPr="00C36514" w:rsidRDefault="00BF548C" w:rsidP="00BF548C">
      <w:pPr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2.2. П</w:t>
      </w:r>
      <w:r w:rsidRPr="00C36514">
        <w:rPr>
          <w:sz w:val="26"/>
          <w:szCs w:val="26"/>
        </w:rPr>
        <w:t xml:space="preserve">овысить уровень знаний </w:t>
      </w:r>
      <w:r>
        <w:rPr>
          <w:sz w:val="26"/>
          <w:szCs w:val="26"/>
        </w:rPr>
        <w:t>обучающихся</w:t>
      </w:r>
      <w:r w:rsidRPr="00C36514">
        <w:rPr>
          <w:sz w:val="26"/>
          <w:szCs w:val="26"/>
        </w:rPr>
        <w:t xml:space="preserve"> о важности сохранения </w:t>
      </w:r>
      <w:r>
        <w:rPr>
          <w:sz w:val="26"/>
          <w:szCs w:val="26"/>
        </w:rPr>
        <w:t>журавлей и мест их обитания;</w:t>
      </w:r>
    </w:p>
    <w:p w:rsidR="00BF548C" w:rsidRPr="00C36514" w:rsidRDefault="00BF548C" w:rsidP="00BF548C">
      <w:pPr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2.3. С</w:t>
      </w:r>
      <w:r w:rsidRPr="00C36514">
        <w:rPr>
          <w:sz w:val="26"/>
          <w:szCs w:val="26"/>
        </w:rPr>
        <w:t>оздать условия для творческого самовыражения учащихся.</w:t>
      </w:r>
    </w:p>
    <w:p w:rsidR="00BF548C" w:rsidRPr="00C36514" w:rsidRDefault="00BF548C" w:rsidP="00BF548C">
      <w:pPr>
        <w:jc w:val="center"/>
        <w:rPr>
          <w:b/>
          <w:sz w:val="26"/>
          <w:szCs w:val="26"/>
        </w:rPr>
      </w:pPr>
    </w:p>
    <w:p w:rsidR="00BF548C" w:rsidRPr="00C36514" w:rsidRDefault="00BF548C" w:rsidP="00BF5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C36514">
        <w:rPr>
          <w:b/>
          <w:sz w:val="26"/>
          <w:szCs w:val="26"/>
        </w:rPr>
        <w:t>Участники</w:t>
      </w:r>
    </w:p>
    <w:p w:rsidR="00BF548C" w:rsidRPr="00C36514" w:rsidRDefault="00BF548C" w:rsidP="00BF548C">
      <w:pPr>
        <w:jc w:val="both"/>
        <w:rPr>
          <w:sz w:val="26"/>
          <w:szCs w:val="26"/>
        </w:rPr>
      </w:pPr>
      <w:r w:rsidRPr="00C36514">
        <w:rPr>
          <w:sz w:val="26"/>
          <w:szCs w:val="26"/>
        </w:rPr>
        <w:tab/>
      </w:r>
      <w:r w:rsidRPr="00731A69">
        <w:rPr>
          <w:sz w:val="26"/>
          <w:szCs w:val="26"/>
        </w:rPr>
        <w:t>3.1. Учащиеся, воспитанники образовательных организаций, организаций дополнительного образования, художественных школ и изостудий.</w:t>
      </w:r>
    </w:p>
    <w:p w:rsidR="00BF548C" w:rsidRPr="00C36514" w:rsidRDefault="00BF548C" w:rsidP="00BF548C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511C39">
        <w:rPr>
          <w:sz w:val="26"/>
          <w:szCs w:val="26"/>
        </w:rPr>
        <w:t xml:space="preserve">Рисунки будут оцениваться в </w:t>
      </w:r>
      <w:r>
        <w:rPr>
          <w:sz w:val="26"/>
          <w:szCs w:val="26"/>
        </w:rPr>
        <w:t>трех</w:t>
      </w:r>
      <w:r w:rsidRPr="00511C39">
        <w:rPr>
          <w:sz w:val="26"/>
          <w:szCs w:val="26"/>
        </w:rPr>
        <w:t xml:space="preserve"> возрастных категориях: 5-</w:t>
      </w:r>
      <w:r>
        <w:rPr>
          <w:sz w:val="26"/>
          <w:szCs w:val="26"/>
        </w:rPr>
        <w:t>8, 9-13</w:t>
      </w:r>
      <w:r w:rsidRPr="00511C39">
        <w:rPr>
          <w:sz w:val="26"/>
          <w:szCs w:val="26"/>
        </w:rPr>
        <w:t xml:space="preserve"> и 1</w:t>
      </w:r>
      <w:r>
        <w:rPr>
          <w:sz w:val="26"/>
          <w:szCs w:val="26"/>
        </w:rPr>
        <w:t>4</w:t>
      </w:r>
      <w:r w:rsidRPr="00511C39">
        <w:rPr>
          <w:sz w:val="26"/>
          <w:szCs w:val="26"/>
        </w:rPr>
        <w:t>-18 лет.</w:t>
      </w:r>
    </w:p>
    <w:p w:rsidR="00BF548C" w:rsidRDefault="00BF548C" w:rsidP="00BF548C">
      <w:pPr>
        <w:jc w:val="center"/>
        <w:rPr>
          <w:b/>
          <w:sz w:val="26"/>
          <w:szCs w:val="26"/>
        </w:rPr>
      </w:pPr>
    </w:p>
    <w:p w:rsidR="00BF548C" w:rsidRPr="00C36514" w:rsidRDefault="00BF548C" w:rsidP="00BF54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Этапы и с</w:t>
      </w:r>
      <w:r w:rsidRPr="00C36514">
        <w:rPr>
          <w:b/>
          <w:sz w:val="26"/>
          <w:szCs w:val="26"/>
        </w:rPr>
        <w:t>роки проведения</w:t>
      </w:r>
    </w:p>
    <w:p w:rsidR="00BF548C" w:rsidRDefault="00BF548C" w:rsidP="00BF548C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Конкурс проводится в период </w:t>
      </w:r>
      <w:r w:rsidRPr="0044044E">
        <w:rPr>
          <w:b/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44044E">
        <w:rPr>
          <w:b/>
          <w:sz w:val="26"/>
          <w:szCs w:val="26"/>
        </w:rPr>
        <w:t>2 февраля по 30 апреля 2020 года</w:t>
      </w:r>
      <w:r>
        <w:rPr>
          <w:sz w:val="26"/>
          <w:szCs w:val="26"/>
        </w:rPr>
        <w:t>.</w:t>
      </w:r>
    </w:p>
    <w:p w:rsidR="00BF548C" w:rsidRPr="00147DCD" w:rsidRDefault="00BF548C" w:rsidP="00BF548C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8A7891">
        <w:rPr>
          <w:sz w:val="26"/>
          <w:szCs w:val="26"/>
        </w:rPr>
        <w:t>4.2.</w:t>
      </w:r>
      <w:r>
        <w:rPr>
          <w:b/>
          <w:sz w:val="26"/>
          <w:szCs w:val="26"/>
        </w:rPr>
        <w:t xml:space="preserve"> Региональный</w:t>
      </w:r>
      <w:r w:rsidRPr="006F3E8B">
        <w:rPr>
          <w:b/>
          <w:sz w:val="26"/>
          <w:szCs w:val="26"/>
        </w:rPr>
        <w:t xml:space="preserve"> </w:t>
      </w:r>
      <w:r w:rsidRPr="00FE7463">
        <w:rPr>
          <w:sz w:val="26"/>
          <w:szCs w:val="26"/>
        </w:rPr>
        <w:t>уровень</w:t>
      </w:r>
      <w:r>
        <w:rPr>
          <w:sz w:val="26"/>
          <w:szCs w:val="26"/>
        </w:rPr>
        <w:t xml:space="preserve"> Конкурса</w:t>
      </w:r>
      <w:r w:rsidRPr="00C36514">
        <w:rPr>
          <w:b/>
          <w:sz w:val="26"/>
          <w:szCs w:val="26"/>
        </w:rPr>
        <w:t xml:space="preserve"> </w:t>
      </w:r>
      <w:r w:rsidRPr="00C36514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ФГБУ «Государственным заповедником «Норский»</w:t>
      </w:r>
      <w:r>
        <w:rPr>
          <w:color w:val="000000"/>
          <w:sz w:val="26"/>
          <w:szCs w:val="26"/>
        </w:rPr>
        <w:t xml:space="preserve"> </w:t>
      </w:r>
      <w:r w:rsidRPr="00C36514">
        <w:rPr>
          <w:color w:val="000000"/>
          <w:sz w:val="26"/>
          <w:szCs w:val="26"/>
        </w:rPr>
        <w:t>при поддерж</w:t>
      </w:r>
      <w:bookmarkStart w:id="0" w:name="_GoBack"/>
      <w:bookmarkEnd w:id="0"/>
      <w:r w:rsidRPr="00C36514">
        <w:rPr>
          <w:color w:val="000000"/>
          <w:sz w:val="26"/>
          <w:szCs w:val="26"/>
        </w:rPr>
        <w:t>ке Всемирного фонда дикой природы (</w:t>
      </w:r>
      <w:r w:rsidRPr="00C36514">
        <w:rPr>
          <w:color w:val="000000"/>
          <w:sz w:val="26"/>
          <w:szCs w:val="26"/>
          <w:lang w:val="en-US"/>
        </w:rPr>
        <w:t>WWF</w:t>
      </w:r>
      <w:r>
        <w:rPr>
          <w:color w:val="000000"/>
          <w:sz w:val="26"/>
          <w:szCs w:val="26"/>
        </w:rPr>
        <w:t xml:space="preserve"> России</w:t>
      </w:r>
      <w:r w:rsidRPr="00C3651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Сроки проведения регионального уровня </w:t>
      </w:r>
      <w:r w:rsidRPr="00147DCD">
        <w:rPr>
          <w:b/>
          <w:sz w:val="28"/>
          <w:szCs w:val="26"/>
          <w:u w:val="single"/>
        </w:rPr>
        <w:t>– со 2 февраля по 31 марта 2020 года.</w:t>
      </w:r>
    </w:p>
    <w:p w:rsidR="00BF548C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>
        <w:rPr>
          <w:b/>
          <w:color w:val="000000"/>
          <w:sz w:val="26"/>
          <w:szCs w:val="26"/>
        </w:rPr>
        <w:t>Российский</w:t>
      </w:r>
      <w:r w:rsidRPr="00454BFB">
        <w:rPr>
          <w:b/>
          <w:color w:val="000000"/>
          <w:sz w:val="26"/>
          <w:szCs w:val="26"/>
        </w:rPr>
        <w:t xml:space="preserve"> и международный</w:t>
      </w:r>
      <w:r>
        <w:rPr>
          <w:color w:val="000000"/>
          <w:sz w:val="26"/>
          <w:szCs w:val="26"/>
        </w:rPr>
        <w:t xml:space="preserve"> уровень Конкурса проводится на специальном разделе сайта Амурского Информационного Центра </w:t>
      </w:r>
      <w:r w:rsidRPr="008A7891">
        <w:rPr>
          <w:color w:val="000000"/>
          <w:sz w:val="26"/>
          <w:szCs w:val="26"/>
        </w:rPr>
        <w:t>(</w:t>
      </w:r>
      <w:hyperlink r:id="rId11" w:history="1">
        <w:r w:rsidRPr="0061527E">
          <w:rPr>
            <w:rStyle w:val="aa"/>
            <w:sz w:val="26"/>
            <w:szCs w:val="26"/>
            <w:lang w:val="en-US"/>
          </w:rPr>
          <w:t>www</w:t>
        </w:r>
        <w:r w:rsidRPr="0061527E">
          <w:rPr>
            <w:rStyle w:val="aa"/>
            <w:sz w:val="26"/>
            <w:szCs w:val="26"/>
          </w:rPr>
          <w:t>.</w:t>
        </w:r>
        <w:proofErr w:type="spellStart"/>
        <w:r w:rsidRPr="0061527E">
          <w:rPr>
            <w:rStyle w:val="aa"/>
            <w:sz w:val="26"/>
            <w:szCs w:val="26"/>
            <w:lang w:val="en-US"/>
          </w:rPr>
          <w:t>amurinfocenter</w:t>
        </w:r>
        <w:proofErr w:type="spellEnd"/>
        <w:r w:rsidRPr="0061527E">
          <w:rPr>
            <w:rStyle w:val="aa"/>
            <w:sz w:val="26"/>
            <w:szCs w:val="26"/>
          </w:rPr>
          <w:t>.</w:t>
        </w:r>
        <w:r w:rsidRPr="0061527E">
          <w:rPr>
            <w:rStyle w:val="aa"/>
            <w:sz w:val="26"/>
            <w:szCs w:val="26"/>
            <w:lang w:val="en-US"/>
          </w:rPr>
          <w:t>org</w:t>
        </w:r>
      </w:hyperlink>
      <w:r w:rsidRPr="008A789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посвященном акции «Журавль-птица мира»</w:t>
      </w:r>
    </w:p>
    <w:p w:rsidR="00BF548C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Для участия в российском и международном этапе участники размещают отсканированные работы через форму, размещенную на сайте </w:t>
      </w:r>
      <w:hyperlink r:id="rId12" w:history="1">
        <w:r w:rsidRPr="0061527E">
          <w:rPr>
            <w:rStyle w:val="aa"/>
            <w:sz w:val="26"/>
            <w:szCs w:val="26"/>
            <w:lang w:val="en-US"/>
          </w:rPr>
          <w:t>www</w:t>
        </w:r>
        <w:r w:rsidRPr="0061527E">
          <w:rPr>
            <w:rStyle w:val="aa"/>
            <w:sz w:val="26"/>
            <w:szCs w:val="26"/>
          </w:rPr>
          <w:t>.</w:t>
        </w:r>
        <w:proofErr w:type="spellStart"/>
        <w:r w:rsidRPr="0061527E">
          <w:rPr>
            <w:rStyle w:val="aa"/>
            <w:sz w:val="26"/>
            <w:szCs w:val="26"/>
            <w:lang w:val="en-US"/>
          </w:rPr>
          <w:t>amurinfocenter</w:t>
        </w:r>
        <w:proofErr w:type="spellEnd"/>
        <w:r w:rsidRPr="0061527E">
          <w:rPr>
            <w:rStyle w:val="aa"/>
            <w:sz w:val="26"/>
            <w:szCs w:val="26"/>
          </w:rPr>
          <w:t>.</w:t>
        </w:r>
        <w:r w:rsidRPr="0061527E">
          <w:rPr>
            <w:rStyle w:val="aa"/>
            <w:sz w:val="26"/>
            <w:szCs w:val="26"/>
            <w:lang w:val="en-US"/>
          </w:rPr>
          <w:t>org</w:t>
        </w:r>
      </w:hyperlink>
      <w:r>
        <w:rPr>
          <w:color w:val="000000"/>
          <w:sz w:val="26"/>
          <w:szCs w:val="26"/>
        </w:rPr>
        <w:t>, заполняя необходимую информацию об участнике и отмечая пункт о согласии на обработку персональных данных</w:t>
      </w:r>
    </w:p>
    <w:p w:rsidR="00BF548C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Участники могут представить работу на международный этап независимо от участия в региональном этапе</w:t>
      </w:r>
    </w:p>
    <w:p w:rsidR="00BF548C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Выбор победителей международного этапа осуществляется жюри, сформированным из представителей национальных организаций </w:t>
      </w:r>
      <w:r>
        <w:rPr>
          <w:color w:val="000000"/>
          <w:sz w:val="26"/>
          <w:szCs w:val="26"/>
          <w:lang w:val="en-US"/>
        </w:rPr>
        <w:t>WWF</w:t>
      </w:r>
      <w:r>
        <w:rPr>
          <w:color w:val="000000"/>
          <w:sz w:val="26"/>
          <w:szCs w:val="26"/>
        </w:rPr>
        <w:t xml:space="preserve"> России, Китая и Монголии и привлеченных специалистов в области изобразительного искусства.</w:t>
      </w:r>
    </w:p>
    <w:p w:rsidR="00BF548C" w:rsidRPr="00000458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В рамках международного этапа предусмотрено «народной голосование» на странице проведения конкурса путем выставления отметок понравившимся работам. Первые три работы, получившие наибольшее число голосов, отмечаются отдельными призами. В случае </w:t>
      </w:r>
      <w:r w:rsidRPr="00AF4850">
        <w:rPr>
          <w:color w:val="000000"/>
          <w:sz w:val="26"/>
          <w:szCs w:val="26"/>
        </w:rPr>
        <w:t>одновременной победы работ</w:t>
      </w:r>
      <w:r>
        <w:rPr>
          <w:color w:val="000000"/>
          <w:sz w:val="26"/>
          <w:szCs w:val="26"/>
        </w:rPr>
        <w:t xml:space="preserve"> в «народном голосовании» и по итогам оценки жюри, работа награждается только в основной номинации. </w:t>
      </w:r>
    </w:p>
    <w:p w:rsidR="00BF548C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4.7. </w:t>
      </w:r>
      <w:proofErr w:type="gramStart"/>
      <w:r>
        <w:rPr>
          <w:color w:val="000000"/>
          <w:sz w:val="26"/>
          <w:szCs w:val="26"/>
        </w:rPr>
        <w:t>Работы участников международного этапа конкурса могут быть представлены на конкурс организациями, обеспечивающими участие обучающихся в конкурсе.</w:t>
      </w:r>
      <w:proofErr w:type="gramEnd"/>
      <w:r>
        <w:rPr>
          <w:color w:val="000000"/>
          <w:sz w:val="26"/>
          <w:szCs w:val="26"/>
        </w:rPr>
        <w:t xml:space="preserve"> В этом случае в регистрационной форме необходимо указать название организации, от которой представлена работа</w:t>
      </w:r>
    </w:p>
    <w:p w:rsidR="00BF548C" w:rsidRPr="00147DCD" w:rsidRDefault="00BF548C" w:rsidP="00BF548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4.8. Организации, представившие работу участника, участвуют в отдельной номинации, оценка в которой производится по количеству представленных от </w:t>
      </w:r>
      <w:r>
        <w:rPr>
          <w:color w:val="000000"/>
          <w:sz w:val="26"/>
          <w:szCs w:val="26"/>
        </w:rPr>
        <w:lastRenderedPageBreak/>
        <w:t xml:space="preserve">организации работ и общему рейтингу работ в «народном голосовании». Три организации – победителя в данной номинации награждаются призами от </w:t>
      </w:r>
      <w:r>
        <w:rPr>
          <w:color w:val="000000"/>
          <w:sz w:val="26"/>
          <w:szCs w:val="26"/>
          <w:lang w:val="en-US"/>
        </w:rPr>
        <w:t>WWF</w:t>
      </w:r>
      <w:r>
        <w:rPr>
          <w:color w:val="000000"/>
          <w:sz w:val="26"/>
          <w:szCs w:val="26"/>
        </w:rPr>
        <w:t>.</w:t>
      </w:r>
    </w:p>
    <w:p w:rsidR="00BF548C" w:rsidRDefault="00BF548C" w:rsidP="00BF548C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</w:p>
    <w:p w:rsidR="00BF548C" w:rsidRPr="00C36514" w:rsidRDefault="00BF548C" w:rsidP="00BF548C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C36514">
        <w:rPr>
          <w:b/>
          <w:bCs/>
          <w:sz w:val="26"/>
          <w:szCs w:val="26"/>
        </w:rPr>
        <w:t>Требования к оформлению работ</w:t>
      </w:r>
    </w:p>
    <w:p w:rsidR="00BF548C" w:rsidRPr="00EF0CA5" w:rsidRDefault="00BF548C" w:rsidP="00BF548C">
      <w:pPr>
        <w:tabs>
          <w:tab w:val="left" w:pos="0"/>
        </w:tabs>
        <w:jc w:val="both"/>
        <w:rPr>
          <w:b/>
          <w:sz w:val="26"/>
          <w:szCs w:val="26"/>
        </w:rPr>
      </w:pPr>
    </w:p>
    <w:p w:rsidR="00BF548C" w:rsidRDefault="00BF548C" w:rsidP="00BF548C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Pr="00C36514">
        <w:rPr>
          <w:color w:val="000000"/>
          <w:sz w:val="26"/>
          <w:szCs w:val="26"/>
        </w:rPr>
        <w:t xml:space="preserve">В конкурсных работах могут быть представлены </w:t>
      </w:r>
      <w:r>
        <w:rPr>
          <w:color w:val="000000"/>
          <w:sz w:val="26"/>
          <w:szCs w:val="26"/>
        </w:rPr>
        <w:t>изображения журавлей на разных стадиях жизненного цикла – во время перелетов, брачных игр, гнездования, выращивания птенцов, а также изображения, отображающие проблемы, которые угрожают популяциям журавлей.</w:t>
      </w:r>
    </w:p>
    <w:p w:rsidR="00BF548C" w:rsidRPr="00C36514" w:rsidRDefault="00BF548C" w:rsidP="00BF548C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5.2. </w:t>
      </w:r>
      <w:r w:rsidRPr="00C36514">
        <w:rPr>
          <w:color w:val="000000"/>
          <w:sz w:val="26"/>
          <w:szCs w:val="26"/>
        </w:rPr>
        <w:t>Работы оцениваются по следующи</w:t>
      </w:r>
      <w:r>
        <w:rPr>
          <w:color w:val="000000"/>
          <w:sz w:val="26"/>
          <w:szCs w:val="26"/>
        </w:rPr>
        <w:t>м критериям: соответствие теме К</w:t>
      </w:r>
      <w:r w:rsidRPr="00C36514">
        <w:rPr>
          <w:color w:val="000000"/>
          <w:sz w:val="26"/>
          <w:szCs w:val="26"/>
        </w:rPr>
        <w:t>онкурса, выразительность, оригинальность, самостоятельность исполнения, владение техникой и материалом</w:t>
      </w:r>
      <w:r>
        <w:rPr>
          <w:color w:val="000000"/>
          <w:sz w:val="26"/>
          <w:szCs w:val="26"/>
        </w:rPr>
        <w:t>.</w:t>
      </w:r>
    </w:p>
    <w:p w:rsidR="00BF548C" w:rsidRPr="00C36514" w:rsidRDefault="00BF548C" w:rsidP="00BF548C">
      <w:pPr>
        <w:autoSpaceDE w:val="0"/>
        <w:autoSpaceDN w:val="0"/>
        <w:spacing w:line="240" w:lineRule="atLeast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C36514">
        <w:rPr>
          <w:sz w:val="26"/>
          <w:szCs w:val="26"/>
        </w:rPr>
        <w:t>Размер листа рисунка</w:t>
      </w:r>
      <w:r>
        <w:rPr>
          <w:sz w:val="26"/>
          <w:szCs w:val="26"/>
        </w:rPr>
        <w:t xml:space="preserve"> </w:t>
      </w:r>
      <w:r w:rsidRPr="00C36514"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не менее 210х297 мм (формат А</w:t>
      </w:r>
      <w:proofErr w:type="gramStart"/>
      <w:r>
        <w:rPr>
          <w:b/>
          <w:sz w:val="26"/>
          <w:szCs w:val="26"/>
        </w:rPr>
        <w:t>4</w:t>
      </w:r>
      <w:proofErr w:type="gramEnd"/>
      <w:r>
        <w:rPr>
          <w:b/>
          <w:sz w:val="26"/>
          <w:szCs w:val="26"/>
        </w:rPr>
        <w:t xml:space="preserve">) и не более 297*420 мм (формат А3) </w:t>
      </w:r>
      <w:r>
        <w:rPr>
          <w:sz w:val="26"/>
          <w:szCs w:val="26"/>
        </w:rPr>
        <w:t>.</w:t>
      </w:r>
    </w:p>
    <w:p w:rsidR="00BF548C" w:rsidRPr="00C36514" w:rsidRDefault="00BF548C" w:rsidP="00BF548C">
      <w:pPr>
        <w:autoSpaceDE w:val="0"/>
        <w:autoSpaceDN w:val="0"/>
        <w:spacing w:line="240" w:lineRule="atLeast"/>
        <w:ind w:right="-6"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C36514">
        <w:rPr>
          <w:sz w:val="26"/>
          <w:szCs w:val="26"/>
        </w:rPr>
        <w:t xml:space="preserve">Рисунок должен быть оригинальный (не </w:t>
      </w:r>
      <w:r>
        <w:rPr>
          <w:sz w:val="26"/>
          <w:szCs w:val="26"/>
        </w:rPr>
        <w:t>копией с чужой работы</w:t>
      </w:r>
      <w:r w:rsidRPr="00C36514">
        <w:rPr>
          <w:sz w:val="26"/>
          <w:szCs w:val="26"/>
        </w:rPr>
        <w:t>);</w:t>
      </w:r>
    </w:p>
    <w:p w:rsidR="00BF548C" w:rsidRPr="00C36514" w:rsidRDefault="00BF548C" w:rsidP="00BF548C">
      <w:pPr>
        <w:autoSpaceDE w:val="0"/>
        <w:autoSpaceDN w:val="0"/>
        <w:spacing w:line="240" w:lineRule="atLeast"/>
        <w:ind w:right="-6"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C36514">
        <w:rPr>
          <w:sz w:val="26"/>
          <w:szCs w:val="26"/>
        </w:rPr>
        <w:t xml:space="preserve">К участию допускаются только </w:t>
      </w:r>
      <w:r w:rsidRPr="00C36514">
        <w:rPr>
          <w:b/>
          <w:sz w:val="26"/>
          <w:szCs w:val="26"/>
        </w:rPr>
        <w:t>индивидуальные работы</w:t>
      </w:r>
      <w:r w:rsidRPr="00C36514">
        <w:rPr>
          <w:sz w:val="26"/>
          <w:szCs w:val="26"/>
        </w:rPr>
        <w:t>.</w:t>
      </w:r>
    </w:p>
    <w:p w:rsidR="00BF548C" w:rsidRPr="00C36514" w:rsidRDefault="00BF548C" w:rsidP="00BF548C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5.6. </w:t>
      </w:r>
      <w:r w:rsidRPr="00C36514">
        <w:rPr>
          <w:sz w:val="26"/>
          <w:szCs w:val="26"/>
        </w:rPr>
        <w:t xml:space="preserve">Предоставленные на Конкурс работы </w:t>
      </w:r>
      <w:r w:rsidRPr="00C36514">
        <w:rPr>
          <w:b/>
          <w:sz w:val="26"/>
          <w:szCs w:val="26"/>
          <w:u w:val="single"/>
        </w:rPr>
        <w:t>не возвращаются!</w:t>
      </w:r>
      <w:r w:rsidRPr="00C36514">
        <w:rPr>
          <w:b/>
          <w:sz w:val="26"/>
          <w:szCs w:val="26"/>
        </w:rPr>
        <w:t xml:space="preserve"> </w:t>
      </w:r>
    </w:p>
    <w:p w:rsidR="00BF548C" w:rsidRDefault="00BF548C" w:rsidP="00BF548C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5.7. На региональном уровне к</w:t>
      </w:r>
      <w:r w:rsidRPr="00C36514">
        <w:rPr>
          <w:sz w:val="26"/>
          <w:szCs w:val="26"/>
        </w:rPr>
        <w:t xml:space="preserve"> каждой работе долж</w:t>
      </w:r>
      <w:r>
        <w:rPr>
          <w:sz w:val="26"/>
          <w:szCs w:val="26"/>
        </w:rPr>
        <w:t>на</w:t>
      </w:r>
      <w:r w:rsidRPr="00C36514">
        <w:rPr>
          <w:sz w:val="26"/>
          <w:szCs w:val="26"/>
        </w:rPr>
        <w:t xml:space="preserve"> быть приложен</w:t>
      </w:r>
      <w:r>
        <w:rPr>
          <w:sz w:val="26"/>
          <w:szCs w:val="26"/>
        </w:rPr>
        <w:t>а</w:t>
      </w:r>
      <w:r w:rsidRPr="00C365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заполненная заявка </w:t>
      </w:r>
      <w:r w:rsidRPr="00E006C7">
        <w:rPr>
          <w:color w:val="000000"/>
          <w:sz w:val="26"/>
          <w:szCs w:val="26"/>
        </w:rPr>
        <w:t>на участие в конкурсе</w:t>
      </w:r>
      <w:r>
        <w:rPr>
          <w:sz w:val="26"/>
          <w:szCs w:val="26"/>
        </w:rPr>
        <w:t xml:space="preserve"> с точной информацией </w:t>
      </w:r>
      <w:r w:rsidRPr="00C36514">
        <w:rPr>
          <w:sz w:val="26"/>
          <w:szCs w:val="26"/>
        </w:rPr>
        <w:t>об автор</w:t>
      </w:r>
      <w:r>
        <w:rPr>
          <w:sz w:val="26"/>
          <w:szCs w:val="26"/>
        </w:rPr>
        <w:t>е – фамилия, имя, отчество (при наличии), возраст (полных лет), место проживания, контактная информация (адрес места проживания, телефон, электронная почта), подпись родителей (опекунов) о согласии на участие ребенка и обработку персональных данных.</w:t>
      </w:r>
    </w:p>
    <w:p w:rsidR="00BF548C" w:rsidRDefault="00BF548C" w:rsidP="00BF548C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BF548C" w:rsidRPr="00A43B0A" w:rsidRDefault="00BF548C" w:rsidP="00BF548C">
      <w:pPr>
        <w:ind w:left="567" w:hanging="567"/>
        <w:jc w:val="both"/>
        <w:rPr>
          <w:b/>
          <w:sz w:val="26"/>
          <w:szCs w:val="26"/>
        </w:rPr>
      </w:pPr>
      <w:r w:rsidRPr="00A43B0A">
        <w:rPr>
          <w:b/>
          <w:sz w:val="26"/>
          <w:szCs w:val="26"/>
        </w:rPr>
        <w:t xml:space="preserve">Конкурсные работы принимаются по адресу: </w:t>
      </w:r>
    </w:p>
    <w:p w:rsidR="00BF548C" w:rsidRDefault="00BF548C" w:rsidP="00BF548C">
      <w:pPr>
        <w:spacing w:line="259" w:lineRule="auto"/>
        <w:ind w:left="567" w:hanging="567"/>
        <w:rPr>
          <w:color w:val="000000"/>
          <w:sz w:val="26"/>
          <w:szCs w:val="26"/>
        </w:rPr>
      </w:pPr>
      <w:r w:rsidRPr="00A43B0A">
        <w:rPr>
          <w:sz w:val="26"/>
          <w:szCs w:val="26"/>
        </w:rPr>
        <w:t>676572, Амурская область, Селемджинский район,</w:t>
      </w:r>
      <w:r>
        <w:rPr>
          <w:sz w:val="26"/>
          <w:szCs w:val="26"/>
        </w:rPr>
        <w:t xml:space="preserve"> пгт.</w:t>
      </w:r>
      <w:r w:rsidR="00327E2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Февральск, ул.</w:t>
      </w:r>
      <w:r w:rsidR="00327E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Садовая, </w:t>
      </w:r>
      <w:r w:rsidR="00327E2F">
        <w:rPr>
          <w:sz w:val="26"/>
          <w:szCs w:val="26"/>
        </w:rPr>
        <w:t xml:space="preserve">21 </w:t>
      </w:r>
    </w:p>
    <w:p w:rsidR="00BF548C" w:rsidRPr="00C36514" w:rsidRDefault="00BF548C" w:rsidP="00BF548C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C36514">
        <w:rPr>
          <w:b/>
          <w:sz w:val="26"/>
          <w:szCs w:val="26"/>
        </w:rPr>
        <w:t>Подведение итогов и награждение</w:t>
      </w:r>
    </w:p>
    <w:p w:rsidR="00BF548C" w:rsidRPr="00197A44" w:rsidRDefault="00BF548C" w:rsidP="00BF548C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6.1. Итоги конкурса будут подведены в июне 2020 года. Торжественное </w:t>
      </w:r>
      <w:r w:rsidRPr="00197A44">
        <w:rPr>
          <w:sz w:val="26"/>
          <w:szCs w:val="26"/>
        </w:rPr>
        <w:t xml:space="preserve">награждение победителей </w:t>
      </w:r>
      <w:r>
        <w:rPr>
          <w:sz w:val="26"/>
          <w:szCs w:val="26"/>
        </w:rPr>
        <w:t>конкурса состоится в сентябре 2020 года в рамках празднования дней проводов журавля.</w:t>
      </w:r>
    </w:p>
    <w:p w:rsidR="00BF548C" w:rsidRDefault="00BF548C" w:rsidP="00BF548C">
      <w:pPr>
        <w:tabs>
          <w:tab w:val="left" w:pos="0"/>
        </w:tabs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6.2. </w:t>
      </w:r>
      <w:r w:rsidRPr="00C36514">
        <w:rPr>
          <w:color w:val="000000"/>
          <w:sz w:val="26"/>
          <w:szCs w:val="26"/>
        </w:rPr>
        <w:t xml:space="preserve">Победители Конкурса награждаются дипломами и призами </w:t>
      </w:r>
      <w:r>
        <w:rPr>
          <w:color w:val="000000"/>
          <w:sz w:val="26"/>
          <w:szCs w:val="26"/>
        </w:rPr>
        <w:t>от Всемирного фонда дикой природы.</w:t>
      </w:r>
    </w:p>
    <w:p w:rsidR="00BF548C" w:rsidRDefault="00BF548C" w:rsidP="00BF548C">
      <w:pPr>
        <w:tabs>
          <w:tab w:val="left" w:pos="0"/>
        </w:tabs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 Работы-победители будут оформлены в виде выставки, которая пройдет в регионах бассейна Амура на территории России, Китая и Монголии</w:t>
      </w:r>
    </w:p>
    <w:p w:rsidR="00BF548C" w:rsidRDefault="00BF548C" w:rsidP="00BF548C">
      <w:pPr>
        <w:tabs>
          <w:tab w:val="left" w:pos="0"/>
        </w:tabs>
        <w:ind w:firstLine="851"/>
        <w:contextualSpacing/>
        <w:jc w:val="both"/>
        <w:rPr>
          <w:color w:val="000000"/>
          <w:sz w:val="26"/>
          <w:szCs w:val="26"/>
        </w:rPr>
      </w:pPr>
    </w:p>
    <w:p w:rsidR="00BF548C" w:rsidRPr="005059C3" w:rsidRDefault="00BF548C" w:rsidP="00BF548C">
      <w:pPr>
        <w:ind w:left="426"/>
        <w:jc w:val="center"/>
        <w:rPr>
          <w:b/>
        </w:rPr>
      </w:pPr>
      <w:r w:rsidRPr="005059C3">
        <w:rPr>
          <w:b/>
        </w:rPr>
        <w:t>Контактная информация</w:t>
      </w:r>
    </w:p>
    <w:p w:rsidR="00327E2F" w:rsidRDefault="00BF548C" w:rsidP="00327E2F">
      <w:pPr>
        <w:jc w:val="both"/>
        <w:rPr>
          <w:sz w:val="28"/>
          <w:szCs w:val="28"/>
        </w:rPr>
      </w:pPr>
      <w:r w:rsidRPr="005059C3">
        <w:rPr>
          <w:sz w:val="28"/>
          <w:szCs w:val="28"/>
          <w:u w:val="single"/>
        </w:rPr>
        <w:t>89146180535, 89638488884</w:t>
      </w:r>
      <w:r w:rsidRPr="005059C3">
        <w:rPr>
          <w:sz w:val="28"/>
          <w:szCs w:val="28"/>
        </w:rPr>
        <w:t xml:space="preserve"> </w:t>
      </w:r>
      <w:r w:rsidR="00327E2F">
        <w:rPr>
          <w:sz w:val="28"/>
          <w:szCs w:val="28"/>
        </w:rPr>
        <w:t>–</w:t>
      </w:r>
      <w:r w:rsidRPr="005059C3">
        <w:rPr>
          <w:sz w:val="28"/>
          <w:szCs w:val="28"/>
        </w:rPr>
        <w:t xml:space="preserve"> </w:t>
      </w:r>
      <w:r w:rsidR="00327E2F">
        <w:rPr>
          <w:sz w:val="28"/>
          <w:szCs w:val="28"/>
        </w:rPr>
        <w:t>Мария Дик, заместитель директора по экологическому просвещению</w:t>
      </w:r>
    </w:p>
    <w:p w:rsidR="00327E2F" w:rsidRDefault="00327E2F" w:rsidP="00327E2F">
      <w:pPr>
        <w:jc w:val="both"/>
        <w:rPr>
          <w:sz w:val="28"/>
          <w:szCs w:val="28"/>
        </w:rPr>
      </w:pPr>
    </w:p>
    <w:p w:rsidR="00BF548C" w:rsidRDefault="00BF548C" w:rsidP="00BF548C">
      <w:pPr>
        <w:ind w:left="567" w:hanging="567"/>
        <w:jc w:val="both"/>
        <w:rPr>
          <w:sz w:val="28"/>
          <w:szCs w:val="28"/>
        </w:rPr>
      </w:pPr>
      <w:r w:rsidRPr="005059C3">
        <w:rPr>
          <w:sz w:val="28"/>
          <w:szCs w:val="28"/>
          <w:u w:val="single"/>
        </w:rPr>
        <w:t>89145759886</w:t>
      </w:r>
      <w:r w:rsidRPr="005059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59C3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Крикунова, методист   по экологическому просвещению</w:t>
      </w:r>
    </w:p>
    <w:p w:rsidR="00327E2F" w:rsidRDefault="00327E2F" w:rsidP="00BF548C">
      <w:pPr>
        <w:ind w:left="567" w:hanging="567"/>
        <w:jc w:val="both"/>
        <w:rPr>
          <w:sz w:val="28"/>
          <w:szCs w:val="28"/>
        </w:rPr>
      </w:pPr>
    </w:p>
    <w:p w:rsidR="00BF548C" w:rsidRDefault="00BF548C" w:rsidP="00327E2F">
      <w:pPr>
        <w:jc w:val="both"/>
        <w:rPr>
          <w:sz w:val="28"/>
          <w:szCs w:val="28"/>
        </w:rPr>
      </w:pPr>
      <w:r w:rsidRPr="007E4231">
        <w:rPr>
          <w:sz w:val="28"/>
          <w:szCs w:val="28"/>
          <w:u w:val="single"/>
        </w:rPr>
        <w:t>89248457440, 89146051413</w:t>
      </w:r>
      <w:r w:rsidRPr="007E4231">
        <w:rPr>
          <w:sz w:val="28"/>
          <w:szCs w:val="28"/>
        </w:rPr>
        <w:t xml:space="preserve"> – </w:t>
      </w:r>
      <w:r>
        <w:rPr>
          <w:sz w:val="28"/>
          <w:szCs w:val="28"/>
        </w:rPr>
        <w:t>Мария Силохина</w:t>
      </w:r>
      <w:r w:rsidRPr="007E4231">
        <w:rPr>
          <w:sz w:val="28"/>
          <w:szCs w:val="28"/>
        </w:rPr>
        <w:t>, методист по экологическому просвещению, координатор программ «АмурСоЭС» по экологическому просвещению</w:t>
      </w:r>
    </w:p>
    <w:p w:rsidR="00327E2F" w:rsidRPr="005059C3" w:rsidRDefault="00327E2F" w:rsidP="00327E2F">
      <w:pPr>
        <w:jc w:val="both"/>
        <w:rPr>
          <w:sz w:val="28"/>
          <w:szCs w:val="28"/>
        </w:rPr>
      </w:pPr>
    </w:p>
    <w:p w:rsidR="00BF548C" w:rsidRPr="005059C3" w:rsidRDefault="00BF548C" w:rsidP="00BF548C">
      <w:pPr>
        <w:ind w:left="567" w:hanging="567"/>
        <w:jc w:val="both"/>
        <w:rPr>
          <w:sz w:val="28"/>
          <w:szCs w:val="28"/>
        </w:rPr>
      </w:pPr>
      <w:r w:rsidRPr="005059C3">
        <w:rPr>
          <w:sz w:val="28"/>
          <w:szCs w:val="28"/>
          <w:u w:val="single"/>
        </w:rPr>
        <w:t>89146089562</w:t>
      </w:r>
      <w:r w:rsidR="00327E2F">
        <w:rPr>
          <w:sz w:val="28"/>
          <w:szCs w:val="28"/>
        </w:rPr>
        <w:t xml:space="preserve"> - Виктория Машанова</w:t>
      </w:r>
      <w:proofErr w:type="gramStart"/>
      <w:r w:rsidR="00327E2F">
        <w:rPr>
          <w:sz w:val="28"/>
          <w:szCs w:val="28"/>
        </w:rPr>
        <w:t xml:space="preserve"> ,</w:t>
      </w:r>
      <w:proofErr w:type="gramEnd"/>
      <w:r w:rsidRPr="005059C3">
        <w:rPr>
          <w:sz w:val="28"/>
          <w:szCs w:val="28"/>
        </w:rPr>
        <w:t>специалист по экологическому</w:t>
      </w:r>
    </w:p>
    <w:p w:rsidR="00327E2F" w:rsidRPr="00327E2F" w:rsidRDefault="00BF548C" w:rsidP="00327E2F">
      <w:pPr>
        <w:spacing w:after="160" w:line="259" w:lineRule="auto"/>
        <w:ind w:left="567" w:hanging="567"/>
        <w:jc w:val="both"/>
        <w:rPr>
          <w:sz w:val="28"/>
          <w:szCs w:val="28"/>
        </w:rPr>
      </w:pPr>
      <w:r w:rsidRPr="005059C3">
        <w:rPr>
          <w:sz w:val="28"/>
          <w:szCs w:val="28"/>
        </w:rPr>
        <w:t>просвещению).</w:t>
      </w:r>
    </w:p>
    <w:p w:rsidR="00BF548C" w:rsidRPr="00E20EB4" w:rsidRDefault="00BF548C" w:rsidP="00BF548C">
      <w:pPr>
        <w:pStyle w:val="1"/>
        <w:spacing w:before="0"/>
        <w:ind w:left="7230"/>
        <w:rPr>
          <w:rFonts w:cs="Times New Roman"/>
          <w:color w:val="auto"/>
          <w:sz w:val="18"/>
          <w:szCs w:val="18"/>
        </w:rPr>
      </w:pPr>
      <w:r w:rsidRPr="00E20EB4">
        <w:rPr>
          <w:rFonts w:cs="Times New Roman"/>
          <w:color w:val="auto"/>
          <w:sz w:val="18"/>
          <w:szCs w:val="18"/>
        </w:rPr>
        <w:lastRenderedPageBreak/>
        <w:t>ФГБУ  «Государственный заповедник «Норский»</w:t>
      </w:r>
    </w:p>
    <w:p w:rsidR="00BF548C" w:rsidRPr="00680007" w:rsidRDefault="00BF548C" w:rsidP="00BF548C">
      <w:pPr>
        <w:pStyle w:val="ab"/>
        <w:tabs>
          <w:tab w:val="left" w:pos="7307"/>
        </w:tabs>
        <w:ind w:left="7080"/>
      </w:pPr>
      <w:r>
        <w:t xml:space="preserve">                                                                                                                        от_________________</w:t>
      </w:r>
    </w:p>
    <w:p w:rsidR="00BF548C" w:rsidRPr="00A179C3" w:rsidRDefault="00BF548C" w:rsidP="00BF548C">
      <w:pPr>
        <w:tabs>
          <w:tab w:val="left" w:pos="7307"/>
        </w:tabs>
        <w:jc w:val="both"/>
        <w:rPr>
          <w:sz w:val="22"/>
          <w:szCs w:val="22"/>
        </w:rPr>
      </w:pPr>
      <w:r>
        <w:tab/>
        <w:t>__________________</w:t>
      </w:r>
    </w:p>
    <w:p w:rsidR="00BF548C" w:rsidRPr="00736FF5" w:rsidRDefault="00BF548C" w:rsidP="00BF548C">
      <w:pPr>
        <w:jc w:val="center"/>
        <w:rPr>
          <w:b/>
          <w:bCs/>
          <w:color w:val="000000"/>
          <w:sz w:val="36"/>
          <w:szCs w:val="36"/>
        </w:rPr>
      </w:pPr>
      <w:r w:rsidRPr="00736FF5">
        <w:rPr>
          <w:b/>
          <w:bCs/>
          <w:color w:val="000000"/>
          <w:sz w:val="36"/>
          <w:szCs w:val="36"/>
        </w:rPr>
        <w:t xml:space="preserve">Согласие </w:t>
      </w:r>
    </w:p>
    <w:p w:rsidR="00BF548C" w:rsidRPr="00B51AE1" w:rsidRDefault="00BF548C" w:rsidP="00BF548C">
      <w:pPr>
        <w:jc w:val="center"/>
        <w:rPr>
          <w:b/>
          <w:bCs/>
          <w:color w:val="000000"/>
        </w:rPr>
      </w:pPr>
      <w:r w:rsidRPr="00B51AE1">
        <w:rPr>
          <w:b/>
          <w:bCs/>
          <w:color w:val="000000"/>
        </w:rPr>
        <w:t>на публикацию личных данных</w:t>
      </w:r>
    </w:p>
    <w:p w:rsidR="00BF548C" w:rsidRPr="00A179C3" w:rsidRDefault="00BF548C" w:rsidP="00BF548C">
      <w:pPr>
        <w:spacing w:line="259" w:lineRule="auto"/>
        <w:jc w:val="center"/>
        <w:rPr>
          <w:b/>
          <w:bCs/>
          <w:color w:val="000000"/>
        </w:rPr>
      </w:pPr>
      <w:r w:rsidRPr="00B51AE1">
        <w:rPr>
          <w:b/>
          <w:bCs/>
          <w:color w:val="000000"/>
        </w:rPr>
        <w:t>и творческой работы, представленной на конкурс</w:t>
      </w:r>
    </w:p>
    <w:p w:rsidR="00BF548C" w:rsidRDefault="00BF548C" w:rsidP="00BF548C">
      <w:pPr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Я, _________________________________________________________________, я</w:t>
      </w:r>
      <w:r>
        <w:rPr>
          <w:color w:val="000000"/>
        </w:rPr>
        <w:t xml:space="preserve">вляясь законным представителем </w:t>
      </w:r>
      <w:r w:rsidRPr="00B51AE1">
        <w:rPr>
          <w:color w:val="000000"/>
        </w:rPr>
        <w:t>моего сына/до</w:t>
      </w:r>
      <w:r>
        <w:rPr>
          <w:color w:val="000000"/>
        </w:rPr>
        <w:t>чери/__</w:t>
      </w:r>
      <w:r w:rsidRPr="00B51AE1">
        <w:rPr>
          <w:color w:val="000000"/>
        </w:rPr>
        <w:t>_</w:t>
      </w:r>
      <w:r>
        <w:rPr>
          <w:color w:val="000000"/>
        </w:rPr>
        <w:t>______</w:t>
      </w:r>
      <w:r w:rsidRPr="00B51AE1">
        <w:rPr>
          <w:color w:val="000000"/>
        </w:rPr>
        <w:t>_________________________________</w:t>
      </w:r>
      <w:r>
        <w:rPr>
          <w:color w:val="000000"/>
        </w:rPr>
        <w:t>____________ учени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ка,</w:t>
      </w:r>
      <w:r w:rsidRPr="00B51AE1">
        <w:rPr>
          <w:color w:val="000000"/>
        </w:rPr>
        <w:t>цы)</w:t>
      </w:r>
      <w:r>
        <w:rPr>
          <w:color w:val="000000"/>
        </w:rPr>
        <w:t>___</w:t>
      </w:r>
      <w:r w:rsidRPr="00B51AE1">
        <w:rPr>
          <w:color w:val="000000"/>
        </w:rPr>
        <w:t>______</w:t>
      </w:r>
      <w:r>
        <w:rPr>
          <w:color w:val="000000"/>
        </w:rPr>
        <w:t>_____</w:t>
      </w:r>
      <w:r w:rsidRPr="00B51AE1">
        <w:rPr>
          <w:color w:val="000000"/>
        </w:rPr>
        <w:t>класса</w:t>
      </w:r>
      <w:r>
        <w:rPr>
          <w:color w:val="000000"/>
        </w:rPr>
        <w:t>____________</w:t>
      </w:r>
      <w:r w:rsidRPr="00B51AE1">
        <w:rPr>
          <w:color w:val="000000"/>
        </w:rPr>
        <w:t>____________________</w:t>
      </w:r>
      <w:r>
        <w:rPr>
          <w:color w:val="000000"/>
        </w:rPr>
        <w:t>___________</w:t>
      </w:r>
      <w:r w:rsidRPr="00B51AE1">
        <w:rPr>
          <w:color w:val="000000"/>
        </w:rPr>
        <w:t>школы</w:t>
      </w:r>
      <w:r>
        <w:rPr>
          <w:color w:val="000000"/>
        </w:rPr>
        <w:t>, города_______________________________________________________________________________</w:t>
      </w:r>
    </w:p>
    <w:p w:rsidR="00BF548C" w:rsidRPr="00B51AE1" w:rsidRDefault="00BF548C" w:rsidP="00BF548C">
      <w:pPr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(</w:t>
      </w:r>
      <w:r w:rsidRPr="00B8031E">
        <w:rPr>
          <w:color w:val="000000"/>
        </w:rPr>
        <w:t>укажите, пожалуйста, также область, край, республику</w:t>
      </w:r>
      <w:r w:rsidRPr="00B51AE1">
        <w:rPr>
          <w:color w:val="000000"/>
        </w:rPr>
        <w:t>)</w:t>
      </w:r>
      <w:r>
        <w:rPr>
          <w:color w:val="000000"/>
        </w:rPr>
        <w:t>__________________________________________________________________________д</w:t>
      </w:r>
      <w:r w:rsidRPr="00B51AE1">
        <w:rPr>
          <w:color w:val="000000"/>
        </w:rPr>
        <w:t>аю согласие на публикацию:</w:t>
      </w:r>
    </w:p>
    <w:p w:rsidR="00BF548C" w:rsidRPr="00B51AE1" w:rsidRDefault="00BF548C" w:rsidP="00BF548C">
      <w:pPr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1) личных данных ребенка:</w:t>
      </w:r>
    </w:p>
    <w:p w:rsidR="00BF548C" w:rsidRPr="00B51AE1" w:rsidRDefault="00BF548C" w:rsidP="00BF548C">
      <w:pPr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фамилия, имя;</w:t>
      </w:r>
    </w:p>
    <w:p w:rsidR="00BF548C" w:rsidRPr="00B51AE1" w:rsidRDefault="00BF548C" w:rsidP="00BF548C">
      <w:pPr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возраст;</w:t>
      </w:r>
    </w:p>
    <w:p w:rsidR="00BF548C" w:rsidRPr="00B51AE1" w:rsidRDefault="00BF548C" w:rsidP="00BF548C">
      <w:pPr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номер школы;</w:t>
      </w:r>
    </w:p>
    <w:p w:rsidR="00BF548C" w:rsidRPr="00B51AE1" w:rsidRDefault="00BF548C" w:rsidP="00BF548C">
      <w:pPr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населенный пункт;</w:t>
      </w:r>
    </w:p>
    <w:p w:rsidR="00BF548C" w:rsidRPr="00B51AE1" w:rsidRDefault="00BF548C" w:rsidP="00BF548C">
      <w:pPr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фотография (индивидуальная или коллективная);</w:t>
      </w:r>
    </w:p>
    <w:p w:rsidR="00BF548C" w:rsidRPr="00B51AE1" w:rsidRDefault="00BF548C" w:rsidP="00BF548C">
      <w:pPr>
        <w:spacing w:line="360" w:lineRule="auto"/>
        <w:jc w:val="both"/>
        <w:rPr>
          <w:color w:val="000000"/>
        </w:rPr>
      </w:pPr>
      <w:proofErr w:type="gramStart"/>
      <w:r w:rsidRPr="00B51AE1">
        <w:rPr>
          <w:color w:val="000000"/>
        </w:rPr>
        <w:t>2) творческой работы, представленной на конкурс (сочинение, рисунок, анимационный фильм, укажите, пожалуйста, название работы)____________________________________</w:t>
      </w:r>
      <w:r>
        <w:rPr>
          <w:color w:val="000000"/>
        </w:rPr>
        <w:t>_______________</w:t>
      </w:r>
      <w:proofErr w:type="gramEnd"/>
    </w:p>
    <w:p w:rsidR="00BF548C" w:rsidRPr="00C7131E" w:rsidRDefault="00BF548C" w:rsidP="00BF548C">
      <w:pPr>
        <w:jc w:val="center"/>
        <w:rPr>
          <w:u w:val="single"/>
        </w:rPr>
      </w:pPr>
      <w:r w:rsidRPr="00B51AE1">
        <w:rPr>
          <w:color w:val="000000"/>
        </w:rPr>
        <w:t>в рамках конкурса</w:t>
      </w:r>
      <w:r>
        <w:rPr>
          <w:color w:val="000000"/>
        </w:rPr>
        <w:t xml:space="preserve">  </w:t>
      </w:r>
      <w:r w:rsidRPr="00C7131E">
        <w:t>рисунк</w:t>
      </w:r>
      <w:r>
        <w:t>ов</w:t>
      </w:r>
      <w:r w:rsidRPr="00C7131E">
        <w:t xml:space="preserve"> </w:t>
      </w:r>
      <w:r w:rsidRPr="00C7131E">
        <w:rPr>
          <w:u w:val="single"/>
        </w:rPr>
        <w:t>«Журавль-птица мира» в рамках Всемирного года журавля - 2020</w:t>
      </w:r>
    </w:p>
    <w:p w:rsidR="00BF548C" w:rsidRPr="00B51AE1" w:rsidRDefault="00BF548C" w:rsidP="00BF548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-  </w:t>
      </w:r>
      <w:r w:rsidRPr="00B51AE1">
        <w:rPr>
          <w:color w:val="000000"/>
        </w:rPr>
        <w:t xml:space="preserve">на сайтах организаторов конкурса; </w:t>
      </w:r>
    </w:p>
    <w:p w:rsidR="00BF548C" w:rsidRPr="00B51AE1" w:rsidRDefault="00BF548C" w:rsidP="00BF548C">
      <w:pPr>
        <w:numPr>
          <w:ilvl w:val="0"/>
          <w:numId w:val="16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 xml:space="preserve">в СМИ; </w:t>
      </w:r>
    </w:p>
    <w:p w:rsidR="00BF548C" w:rsidRPr="00B51AE1" w:rsidRDefault="00BF548C" w:rsidP="00BF548C">
      <w:pPr>
        <w:numPr>
          <w:ilvl w:val="0"/>
          <w:numId w:val="16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в сборнике, выпускаемом по итогам конкурса;</w:t>
      </w:r>
    </w:p>
    <w:p w:rsidR="00BF548C" w:rsidRPr="00B51AE1" w:rsidRDefault="00BF548C" w:rsidP="00BF548C">
      <w:pPr>
        <w:numPr>
          <w:ilvl w:val="0"/>
          <w:numId w:val="16"/>
        </w:numPr>
        <w:suppressAutoHyphens/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на электронных носителях (</w:t>
      </w:r>
      <w:r w:rsidRPr="00B51AE1">
        <w:rPr>
          <w:color w:val="000000"/>
          <w:lang w:val="en-US"/>
        </w:rPr>
        <w:t>CD</w:t>
      </w:r>
      <w:r w:rsidRPr="00B51AE1">
        <w:rPr>
          <w:color w:val="000000"/>
        </w:rPr>
        <w:t xml:space="preserve">, </w:t>
      </w:r>
      <w:r w:rsidRPr="00B51AE1">
        <w:rPr>
          <w:color w:val="000000"/>
          <w:lang w:val="en-US"/>
        </w:rPr>
        <w:t>DVD</w:t>
      </w:r>
      <w:r w:rsidRPr="00B51AE1">
        <w:rPr>
          <w:color w:val="000000"/>
        </w:rPr>
        <w:t>);</w:t>
      </w:r>
    </w:p>
    <w:p w:rsidR="00BF548C" w:rsidRPr="00B51AE1" w:rsidRDefault="00BF548C" w:rsidP="00BF548C">
      <w:pPr>
        <w:spacing w:line="360" w:lineRule="auto"/>
        <w:jc w:val="both"/>
        <w:rPr>
          <w:color w:val="000000"/>
        </w:rPr>
      </w:pPr>
      <w:r w:rsidRPr="00B51AE1">
        <w:rPr>
          <w:color w:val="000000"/>
        </w:rPr>
        <w:t>а также даю согласие на использование творческой работы на некоммерческих мероприятиях в рамках конкурса для прочтения или показа с указанием имени автора (фестивали, выставки, детские праздники и др.)</w:t>
      </w:r>
    </w:p>
    <w:p w:rsidR="00BF548C" w:rsidRPr="00B51AE1" w:rsidRDefault="00BF548C" w:rsidP="00BF548C">
      <w:pPr>
        <w:jc w:val="both"/>
        <w:rPr>
          <w:color w:val="000000"/>
        </w:rPr>
      </w:pPr>
    </w:p>
    <w:p w:rsidR="00BF548C" w:rsidRPr="00B51AE1" w:rsidRDefault="00BF548C" w:rsidP="00BF548C">
      <w:pPr>
        <w:jc w:val="both"/>
        <w:rPr>
          <w:color w:val="000000"/>
        </w:rPr>
      </w:pPr>
    </w:p>
    <w:p w:rsidR="00820849" w:rsidRPr="00D22AC7" w:rsidRDefault="00BF548C" w:rsidP="00BF548C">
      <w:pPr>
        <w:pStyle w:val="a8"/>
        <w:jc w:val="both"/>
        <w:rPr>
          <w:color w:val="auto"/>
          <w:sz w:val="28"/>
          <w:szCs w:val="28"/>
        </w:rPr>
      </w:pPr>
      <w:r w:rsidRPr="00B51AE1">
        <w:rPr>
          <w:color w:val="000000"/>
        </w:rPr>
        <w:t xml:space="preserve"> Дата _________________</w:t>
      </w:r>
      <w:r>
        <w:rPr>
          <w:color w:val="000000"/>
        </w:rPr>
        <w:t>________</w:t>
      </w:r>
      <w:r w:rsidRPr="00B51AE1">
        <w:rPr>
          <w:color w:val="000000"/>
        </w:rPr>
        <w:t xml:space="preserve">                             Подпись _____________________</w:t>
      </w:r>
      <w:r w:rsidR="00681DE0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820849" w:rsidRPr="00D22AC7" w:rsidSect="006A219B"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2F" w:rsidRDefault="00327E2F">
      <w:r>
        <w:separator/>
      </w:r>
    </w:p>
  </w:endnote>
  <w:endnote w:type="continuationSeparator" w:id="1">
    <w:p w:rsidR="00327E2F" w:rsidRDefault="0032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2F" w:rsidRDefault="00327E2F" w:rsidP="004565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E2F" w:rsidRDefault="00327E2F" w:rsidP="00F327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2F" w:rsidRDefault="00327E2F" w:rsidP="004565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454">
      <w:rPr>
        <w:rStyle w:val="a5"/>
        <w:noProof/>
      </w:rPr>
      <w:t>2</w:t>
    </w:r>
    <w:r>
      <w:rPr>
        <w:rStyle w:val="a5"/>
      </w:rPr>
      <w:fldChar w:fldCharType="end"/>
    </w:r>
  </w:p>
  <w:p w:rsidR="00327E2F" w:rsidRDefault="00327E2F" w:rsidP="00F327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2F" w:rsidRDefault="00327E2F">
      <w:r>
        <w:separator/>
      </w:r>
    </w:p>
  </w:footnote>
  <w:footnote w:type="continuationSeparator" w:id="1">
    <w:p w:rsidR="00327E2F" w:rsidRDefault="00327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</w:abstractNum>
  <w:abstractNum w:abstractNumId="3">
    <w:nsid w:val="009D2E20"/>
    <w:multiLevelType w:val="multilevel"/>
    <w:tmpl w:val="83F4B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827346"/>
    <w:multiLevelType w:val="hybridMultilevel"/>
    <w:tmpl w:val="D6FAAD76"/>
    <w:lvl w:ilvl="0" w:tplc="B5089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F0F660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67D52"/>
    <w:multiLevelType w:val="hybridMultilevel"/>
    <w:tmpl w:val="F8F6A028"/>
    <w:lvl w:ilvl="0" w:tplc="ECFAC87E">
      <w:start w:val="1"/>
      <w:numFmt w:val="bullet"/>
      <w:lvlText w:val="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92C40"/>
    <w:multiLevelType w:val="hybridMultilevel"/>
    <w:tmpl w:val="5ACCBB14"/>
    <w:lvl w:ilvl="0" w:tplc="BEF2F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30E6D"/>
    <w:multiLevelType w:val="singleLevel"/>
    <w:tmpl w:val="56DA5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92375B"/>
    <w:multiLevelType w:val="hybridMultilevel"/>
    <w:tmpl w:val="54521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465C58"/>
    <w:multiLevelType w:val="multilevel"/>
    <w:tmpl w:val="739A5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207A5F"/>
    <w:multiLevelType w:val="hybridMultilevel"/>
    <w:tmpl w:val="DF94B40E"/>
    <w:lvl w:ilvl="0" w:tplc="B5089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420F3"/>
    <w:multiLevelType w:val="multilevel"/>
    <w:tmpl w:val="6406D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5445B2"/>
    <w:multiLevelType w:val="hybridMultilevel"/>
    <w:tmpl w:val="8FCAD5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D242B"/>
    <w:multiLevelType w:val="multilevel"/>
    <w:tmpl w:val="874CD0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6E6D1793"/>
    <w:multiLevelType w:val="multilevel"/>
    <w:tmpl w:val="6458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7CD67E75"/>
    <w:multiLevelType w:val="hybridMultilevel"/>
    <w:tmpl w:val="8FCAD5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006"/>
    <w:rsid w:val="00014C9A"/>
    <w:rsid w:val="000461BE"/>
    <w:rsid w:val="00070CF3"/>
    <w:rsid w:val="000726A5"/>
    <w:rsid w:val="00085B7E"/>
    <w:rsid w:val="0009405F"/>
    <w:rsid w:val="000B4B56"/>
    <w:rsid w:val="000B6AD7"/>
    <w:rsid w:val="00111CF9"/>
    <w:rsid w:val="00112365"/>
    <w:rsid w:val="001334D4"/>
    <w:rsid w:val="0014210D"/>
    <w:rsid w:val="0015553B"/>
    <w:rsid w:val="00174E0A"/>
    <w:rsid w:val="00177FA8"/>
    <w:rsid w:val="00183721"/>
    <w:rsid w:val="001A12F6"/>
    <w:rsid w:val="001B3608"/>
    <w:rsid w:val="001B62E9"/>
    <w:rsid w:val="001C7E04"/>
    <w:rsid w:val="001D30BD"/>
    <w:rsid w:val="001D5E94"/>
    <w:rsid w:val="001E528C"/>
    <w:rsid w:val="001E7747"/>
    <w:rsid w:val="0021013C"/>
    <w:rsid w:val="00221104"/>
    <w:rsid w:val="00225D65"/>
    <w:rsid w:val="00245F41"/>
    <w:rsid w:val="00257D7B"/>
    <w:rsid w:val="002660ED"/>
    <w:rsid w:val="00267146"/>
    <w:rsid w:val="00272BC4"/>
    <w:rsid w:val="00275CE3"/>
    <w:rsid w:val="00284D18"/>
    <w:rsid w:val="00292F1D"/>
    <w:rsid w:val="00295789"/>
    <w:rsid w:val="002C205A"/>
    <w:rsid w:val="002F1792"/>
    <w:rsid w:val="00327E2F"/>
    <w:rsid w:val="00352A6C"/>
    <w:rsid w:val="00381683"/>
    <w:rsid w:val="003A2EFE"/>
    <w:rsid w:val="00447CAD"/>
    <w:rsid w:val="0045654E"/>
    <w:rsid w:val="004577CA"/>
    <w:rsid w:val="00484936"/>
    <w:rsid w:val="0049703A"/>
    <w:rsid w:val="004A0E28"/>
    <w:rsid w:val="004B2DF6"/>
    <w:rsid w:val="004E2F38"/>
    <w:rsid w:val="004F2605"/>
    <w:rsid w:val="00527641"/>
    <w:rsid w:val="00564370"/>
    <w:rsid w:val="005C2B29"/>
    <w:rsid w:val="005C3A6E"/>
    <w:rsid w:val="005D0559"/>
    <w:rsid w:val="005F031B"/>
    <w:rsid w:val="00620ADF"/>
    <w:rsid w:val="006422A4"/>
    <w:rsid w:val="00676570"/>
    <w:rsid w:val="00681DE0"/>
    <w:rsid w:val="00683037"/>
    <w:rsid w:val="006A219B"/>
    <w:rsid w:val="006A373E"/>
    <w:rsid w:val="006B4839"/>
    <w:rsid w:val="006C0132"/>
    <w:rsid w:val="006C2F2A"/>
    <w:rsid w:val="006C5454"/>
    <w:rsid w:val="006E26AC"/>
    <w:rsid w:val="00763ADC"/>
    <w:rsid w:val="00776A26"/>
    <w:rsid w:val="007827DC"/>
    <w:rsid w:val="00792631"/>
    <w:rsid w:val="007A4558"/>
    <w:rsid w:val="00802C35"/>
    <w:rsid w:val="00802FED"/>
    <w:rsid w:val="00813923"/>
    <w:rsid w:val="00820849"/>
    <w:rsid w:val="00825399"/>
    <w:rsid w:val="00830CD5"/>
    <w:rsid w:val="0085526A"/>
    <w:rsid w:val="008A0110"/>
    <w:rsid w:val="008B0331"/>
    <w:rsid w:val="008B06B7"/>
    <w:rsid w:val="008C5D49"/>
    <w:rsid w:val="008C7A3E"/>
    <w:rsid w:val="008D55BE"/>
    <w:rsid w:val="008F73D7"/>
    <w:rsid w:val="0090730B"/>
    <w:rsid w:val="00967254"/>
    <w:rsid w:val="009C6551"/>
    <w:rsid w:val="009F76D8"/>
    <w:rsid w:val="00A23D34"/>
    <w:rsid w:val="00A30166"/>
    <w:rsid w:val="00A44002"/>
    <w:rsid w:val="00A50EC3"/>
    <w:rsid w:val="00A67AF3"/>
    <w:rsid w:val="00A93BBA"/>
    <w:rsid w:val="00AD0162"/>
    <w:rsid w:val="00AE5034"/>
    <w:rsid w:val="00AF3552"/>
    <w:rsid w:val="00AF48C8"/>
    <w:rsid w:val="00B52AC4"/>
    <w:rsid w:val="00B664FD"/>
    <w:rsid w:val="00B71335"/>
    <w:rsid w:val="00B7157D"/>
    <w:rsid w:val="00B75F4D"/>
    <w:rsid w:val="00B91833"/>
    <w:rsid w:val="00BA0EDB"/>
    <w:rsid w:val="00BD4BC7"/>
    <w:rsid w:val="00BE16A5"/>
    <w:rsid w:val="00BE5289"/>
    <w:rsid w:val="00BF548C"/>
    <w:rsid w:val="00C13C57"/>
    <w:rsid w:val="00C22031"/>
    <w:rsid w:val="00C231C5"/>
    <w:rsid w:val="00C66EAB"/>
    <w:rsid w:val="00C920DF"/>
    <w:rsid w:val="00CA52EF"/>
    <w:rsid w:val="00CB0E9F"/>
    <w:rsid w:val="00CC0D61"/>
    <w:rsid w:val="00CC3B89"/>
    <w:rsid w:val="00CC48AF"/>
    <w:rsid w:val="00D00A58"/>
    <w:rsid w:val="00D03222"/>
    <w:rsid w:val="00D12B4D"/>
    <w:rsid w:val="00D20006"/>
    <w:rsid w:val="00D22AC7"/>
    <w:rsid w:val="00D6466C"/>
    <w:rsid w:val="00D710BC"/>
    <w:rsid w:val="00D85A56"/>
    <w:rsid w:val="00DB2D9B"/>
    <w:rsid w:val="00DE5349"/>
    <w:rsid w:val="00DF1C1B"/>
    <w:rsid w:val="00E107A7"/>
    <w:rsid w:val="00E10A37"/>
    <w:rsid w:val="00E1264B"/>
    <w:rsid w:val="00E20EB4"/>
    <w:rsid w:val="00E546B1"/>
    <w:rsid w:val="00E772DB"/>
    <w:rsid w:val="00E83427"/>
    <w:rsid w:val="00EA290D"/>
    <w:rsid w:val="00EA3AB8"/>
    <w:rsid w:val="00EB348F"/>
    <w:rsid w:val="00EB68E6"/>
    <w:rsid w:val="00ED6F6D"/>
    <w:rsid w:val="00EE32AF"/>
    <w:rsid w:val="00EF357D"/>
    <w:rsid w:val="00F0524C"/>
    <w:rsid w:val="00F05E4E"/>
    <w:rsid w:val="00F14B71"/>
    <w:rsid w:val="00F31AB1"/>
    <w:rsid w:val="00F3277C"/>
    <w:rsid w:val="00F3491C"/>
    <w:rsid w:val="00F66FA3"/>
    <w:rsid w:val="00F83A53"/>
    <w:rsid w:val="00F85E40"/>
    <w:rsid w:val="00F949DC"/>
    <w:rsid w:val="00FD2DAD"/>
    <w:rsid w:val="00FE081E"/>
    <w:rsid w:val="00F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0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5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EC3"/>
    <w:pPr>
      <w:keepNext/>
      <w:numPr>
        <w:ilvl w:val="1"/>
        <w:numId w:val="8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6A21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F32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277C"/>
  </w:style>
  <w:style w:type="paragraph" w:styleId="a6">
    <w:name w:val="Balloon Text"/>
    <w:basedOn w:val="a"/>
    <w:link w:val="a7"/>
    <w:uiPriority w:val="99"/>
    <w:rsid w:val="00F3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31A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0849"/>
    <w:rPr>
      <w:color w:val="444444"/>
      <w:sz w:val="20"/>
      <w:szCs w:val="20"/>
    </w:rPr>
  </w:style>
  <w:style w:type="character" w:customStyle="1" w:styleId="20">
    <w:name w:val="Заголовок 2 Знак"/>
    <w:basedOn w:val="a0"/>
    <w:link w:val="2"/>
    <w:rsid w:val="00A50EC3"/>
    <w:rPr>
      <w:b/>
      <w:sz w:val="28"/>
      <w:lang w:eastAsia="ar-SA"/>
    </w:rPr>
  </w:style>
  <w:style w:type="paragraph" w:styleId="a9">
    <w:name w:val="List Paragraph"/>
    <w:basedOn w:val="a"/>
    <w:uiPriority w:val="34"/>
    <w:qFormat/>
    <w:rsid w:val="00257D7B"/>
    <w:pPr>
      <w:ind w:left="720"/>
      <w:contextualSpacing/>
    </w:pPr>
  </w:style>
  <w:style w:type="character" w:styleId="aa">
    <w:name w:val="Hyperlink"/>
    <w:basedOn w:val="a0"/>
    <w:uiPriority w:val="99"/>
    <w:rsid w:val="003816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BF548C"/>
    <w:pPr>
      <w:suppressAutoHyphens/>
      <w:spacing w:after="120"/>
    </w:pPr>
    <w:rPr>
      <w:rFonts w:eastAsia="SimSun" w:cs="Mangal"/>
      <w:kern w:val="1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BF548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urinfocent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rinfocent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9CB-DA77-4A4F-9C2B-DE742EDB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983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Uzer</dc:creator>
  <cp:lastModifiedBy>user</cp:lastModifiedBy>
  <cp:revision>2</cp:revision>
  <cp:lastPrinted>2020-01-30T02:36:00Z</cp:lastPrinted>
  <dcterms:created xsi:type="dcterms:W3CDTF">2020-01-30T02:37:00Z</dcterms:created>
  <dcterms:modified xsi:type="dcterms:W3CDTF">2020-01-30T02:37:00Z</dcterms:modified>
</cp:coreProperties>
</file>